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04387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18810586230704004387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0412365400665028182320128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